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355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Евстафьевой Кристины Васильевны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Евстафьева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5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19013605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Евстафьева К.В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Евстафьеву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Васильевну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0412365400285003552420155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